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5"/>
        <w:gridCol w:w="4820"/>
      </w:tblGrid>
      <w:tr w:rsidR="00DB709D" w:rsidRPr="00A3592F" w:rsidTr="008B4F58">
        <w:tc>
          <w:tcPr>
            <w:tcW w:w="5175" w:type="dxa"/>
          </w:tcPr>
          <w:p w:rsidR="00DB709D" w:rsidRDefault="00897CE7" w:rsidP="00165708">
            <w:pPr>
              <w:pStyle w:val="KeinLeerraum"/>
            </w:pPr>
            <w:r w:rsidRPr="00B6533C">
              <w:t>Adresse:</w:t>
            </w:r>
          </w:p>
          <w:p w:rsidR="00165708" w:rsidRDefault="00165708" w:rsidP="00165708">
            <w:pPr>
              <w:pStyle w:val="KeinLeerraum"/>
            </w:pPr>
          </w:p>
          <w:p w:rsidR="00165708" w:rsidRDefault="00165708" w:rsidP="00165708">
            <w:pPr>
              <w:pStyle w:val="KeinLeerraum"/>
            </w:pPr>
          </w:p>
          <w:p w:rsidR="00165708" w:rsidRDefault="00165708" w:rsidP="00165708">
            <w:pPr>
              <w:pStyle w:val="KeinLeerraum"/>
            </w:pPr>
          </w:p>
          <w:p w:rsidR="00540771" w:rsidRDefault="00540771" w:rsidP="00165708">
            <w:pPr>
              <w:pStyle w:val="KeinLeerraum"/>
            </w:pPr>
          </w:p>
          <w:p w:rsidR="00905EE2" w:rsidRDefault="00905EE2" w:rsidP="00165708">
            <w:pPr>
              <w:pStyle w:val="KeinLeerraum"/>
            </w:pPr>
          </w:p>
          <w:p w:rsidR="00905EE2" w:rsidRDefault="00905EE2" w:rsidP="00165708">
            <w:pPr>
              <w:pStyle w:val="KeinLeerraum"/>
            </w:pPr>
          </w:p>
          <w:p w:rsidR="00165708" w:rsidRPr="00B6533C" w:rsidRDefault="00165708" w:rsidP="00165708">
            <w:pPr>
              <w:pStyle w:val="KeinLeerraum"/>
            </w:pPr>
          </w:p>
        </w:tc>
        <w:tc>
          <w:tcPr>
            <w:tcW w:w="4820" w:type="dxa"/>
          </w:tcPr>
          <w:p w:rsidR="00DB709D" w:rsidRPr="00DB709D" w:rsidRDefault="00DB709D" w:rsidP="00165708">
            <w:pPr>
              <w:pStyle w:val="KeinLeerraum"/>
            </w:pPr>
            <w:r w:rsidRPr="00DB709D">
              <w:t>Absender dieses Schreibens:</w:t>
            </w:r>
          </w:p>
          <w:p w:rsidR="00DB709D" w:rsidRPr="00DB709D" w:rsidRDefault="00DB709D" w:rsidP="00165708">
            <w:pPr>
              <w:pStyle w:val="KeinLeerraum"/>
            </w:pPr>
          </w:p>
          <w:p w:rsidR="00DB709D" w:rsidRPr="00DB709D" w:rsidRDefault="00DB709D" w:rsidP="00165708">
            <w:pPr>
              <w:pStyle w:val="KeinLeerraum"/>
            </w:pPr>
            <w:r>
              <w:t xml:space="preserve">BUND OV </w:t>
            </w:r>
          </w:p>
          <w:p w:rsidR="00DB709D" w:rsidRPr="00DB709D" w:rsidRDefault="00DB709D" w:rsidP="00165708">
            <w:pPr>
              <w:pStyle w:val="KeinLeerraum"/>
              <w:rPr>
                <w:lang w:val="fr-FR"/>
              </w:rPr>
            </w:pPr>
          </w:p>
          <w:p w:rsidR="00DB709D" w:rsidRDefault="00DB709D" w:rsidP="00165708">
            <w:pPr>
              <w:pStyle w:val="KeinLeerraum"/>
              <w:rPr>
                <w:lang w:val="fr-FR"/>
              </w:rPr>
            </w:pPr>
          </w:p>
          <w:p w:rsidR="00905EE2" w:rsidRDefault="00905EE2" w:rsidP="00165708">
            <w:pPr>
              <w:pStyle w:val="KeinLeerraum"/>
              <w:rPr>
                <w:lang w:val="fr-FR"/>
              </w:rPr>
            </w:pPr>
          </w:p>
          <w:p w:rsidR="00905EE2" w:rsidRDefault="00905EE2" w:rsidP="00165708">
            <w:pPr>
              <w:pStyle w:val="KeinLeerraum"/>
              <w:rPr>
                <w:lang w:val="fr-FR"/>
              </w:rPr>
            </w:pPr>
          </w:p>
          <w:p w:rsidR="00540771" w:rsidRPr="00A3592F" w:rsidRDefault="00540771" w:rsidP="00165708">
            <w:pPr>
              <w:pStyle w:val="KeinLeerraum"/>
              <w:rPr>
                <w:lang w:val="fr-FR"/>
              </w:rPr>
            </w:pPr>
          </w:p>
        </w:tc>
      </w:tr>
    </w:tbl>
    <w:p w:rsidR="00C42127" w:rsidRPr="00905EE2" w:rsidRDefault="00C42127">
      <w:pPr>
        <w:rPr>
          <w:sz w:val="20"/>
        </w:rPr>
      </w:pPr>
    </w:p>
    <w:p w:rsidR="00905EE2" w:rsidRPr="00905EE2" w:rsidRDefault="00905EE2">
      <w:pPr>
        <w:rPr>
          <w:sz w:val="20"/>
        </w:rPr>
      </w:pPr>
    </w:p>
    <w:p w:rsidR="00897CE7" w:rsidRDefault="00D94711" w:rsidP="00897CE7">
      <w:pPr>
        <w:jc w:val="right"/>
        <w:rPr>
          <w:rFonts w:ascii="Arial" w:hAnsi="Arial" w:cs="Arial"/>
          <w:sz w:val="22"/>
          <w:szCs w:val="22"/>
          <w:lang w:val="fr-FR"/>
        </w:rPr>
      </w:pPr>
      <w:r>
        <w:rPr>
          <w:rFonts w:ascii="Arial" w:hAnsi="Arial" w:cs="Arial"/>
          <w:sz w:val="22"/>
          <w:szCs w:val="22"/>
          <w:lang w:val="fr-FR"/>
        </w:rPr>
        <w:t>Ort</w:t>
      </w:r>
      <w:r w:rsidR="00897CE7">
        <w:rPr>
          <w:rFonts w:ascii="Arial" w:hAnsi="Arial" w:cs="Arial"/>
          <w:sz w:val="22"/>
          <w:szCs w:val="22"/>
          <w:lang w:val="fr-FR"/>
        </w:rPr>
        <w:t xml:space="preserve">, den </w:t>
      </w:r>
      <w:r w:rsidR="00B6533C">
        <w:rPr>
          <w:rFonts w:ascii="Arial" w:hAnsi="Arial" w:cs="Arial"/>
          <w:sz w:val="22"/>
          <w:szCs w:val="22"/>
          <w:lang w:val="fr-FR"/>
        </w:rPr>
        <w:t>TT</w:t>
      </w:r>
      <w:r w:rsidR="00897CE7">
        <w:rPr>
          <w:rFonts w:ascii="Arial" w:hAnsi="Arial" w:cs="Arial"/>
          <w:sz w:val="22"/>
          <w:szCs w:val="22"/>
          <w:lang w:val="fr-FR"/>
        </w:rPr>
        <w:t>.</w:t>
      </w:r>
      <w:r w:rsidR="00B6533C">
        <w:rPr>
          <w:rFonts w:ascii="Arial" w:hAnsi="Arial" w:cs="Arial"/>
          <w:sz w:val="22"/>
          <w:szCs w:val="22"/>
          <w:lang w:val="fr-FR"/>
        </w:rPr>
        <w:t>MM</w:t>
      </w:r>
      <w:r w:rsidR="00897CE7">
        <w:rPr>
          <w:rFonts w:ascii="Arial" w:hAnsi="Arial" w:cs="Arial"/>
          <w:sz w:val="22"/>
          <w:szCs w:val="22"/>
          <w:lang w:val="fr-FR"/>
        </w:rPr>
        <w:t>.20XX</w:t>
      </w:r>
    </w:p>
    <w:p w:rsidR="00897CE7" w:rsidRPr="00905EE2" w:rsidRDefault="00897CE7" w:rsidP="00897CE7">
      <w:pPr>
        <w:rPr>
          <w:rFonts w:ascii="Arial" w:hAnsi="Arial" w:cs="Arial"/>
          <w:b/>
          <w:szCs w:val="24"/>
        </w:rPr>
      </w:pPr>
      <w:r w:rsidRPr="00905EE2">
        <w:rPr>
          <w:rFonts w:ascii="Arial" w:hAnsi="Arial" w:cs="Arial"/>
          <w:b/>
          <w:szCs w:val="24"/>
        </w:rPr>
        <w:t>Zum Bebauungsplan Nr.</w:t>
      </w:r>
    </w:p>
    <w:p w:rsidR="00897CE7" w:rsidRPr="002B454D" w:rsidRDefault="00897CE7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2B454D">
      <w:pPr>
        <w:rPr>
          <w:sz w:val="22"/>
          <w:szCs w:val="22"/>
        </w:rPr>
      </w:pPr>
      <w:r w:rsidRPr="002B454D">
        <w:rPr>
          <w:sz w:val="22"/>
          <w:szCs w:val="22"/>
        </w:rPr>
        <w:t>Sehr geehrte Damen und Herren,</w:t>
      </w: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B6533C" w:rsidRPr="002B454D" w:rsidRDefault="00B6533C">
      <w:pPr>
        <w:rPr>
          <w:sz w:val="22"/>
          <w:szCs w:val="22"/>
        </w:rPr>
      </w:pPr>
    </w:p>
    <w:p w:rsidR="00DF5C24" w:rsidRPr="002B454D" w:rsidRDefault="00DF5C24">
      <w:pPr>
        <w:rPr>
          <w:sz w:val="22"/>
          <w:szCs w:val="22"/>
        </w:rPr>
      </w:pPr>
    </w:p>
    <w:p w:rsidR="00165708" w:rsidRPr="002B454D" w:rsidRDefault="00165708">
      <w:pPr>
        <w:rPr>
          <w:sz w:val="22"/>
          <w:szCs w:val="22"/>
        </w:rPr>
      </w:pPr>
    </w:p>
    <w:p w:rsidR="00165708" w:rsidRPr="002B454D" w:rsidRDefault="00165708">
      <w:pPr>
        <w:rPr>
          <w:sz w:val="22"/>
          <w:szCs w:val="22"/>
        </w:rPr>
      </w:pPr>
    </w:p>
    <w:p w:rsidR="00165708" w:rsidRPr="002B454D" w:rsidRDefault="00165708">
      <w:pPr>
        <w:rPr>
          <w:sz w:val="22"/>
          <w:szCs w:val="22"/>
        </w:rPr>
      </w:pPr>
    </w:p>
    <w:p w:rsidR="00DF5C24" w:rsidRPr="002B454D" w:rsidRDefault="00DF5C24">
      <w:pPr>
        <w:rPr>
          <w:sz w:val="22"/>
          <w:szCs w:val="22"/>
        </w:rPr>
      </w:pPr>
    </w:p>
    <w:p w:rsidR="00DF5C24" w:rsidRPr="002B454D" w:rsidRDefault="00DF5C24">
      <w:pPr>
        <w:rPr>
          <w:sz w:val="22"/>
          <w:szCs w:val="22"/>
        </w:rPr>
      </w:pPr>
    </w:p>
    <w:p w:rsidR="00DF5C24" w:rsidRDefault="00DF5C24">
      <w:pPr>
        <w:rPr>
          <w:sz w:val="22"/>
          <w:szCs w:val="22"/>
        </w:rPr>
      </w:pPr>
    </w:p>
    <w:p w:rsidR="00B231D1" w:rsidRPr="002B454D" w:rsidRDefault="00B231D1">
      <w:pPr>
        <w:rPr>
          <w:sz w:val="22"/>
          <w:szCs w:val="22"/>
        </w:rPr>
      </w:pPr>
    </w:p>
    <w:p w:rsidR="00165708" w:rsidRPr="002B454D" w:rsidRDefault="00165708">
      <w:pPr>
        <w:rPr>
          <w:sz w:val="22"/>
          <w:szCs w:val="22"/>
        </w:rPr>
      </w:pPr>
    </w:p>
    <w:p w:rsidR="00B231D1" w:rsidRDefault="00B231D1">
      <w:pPr>
        <w:rPr>
          <w:sz w:val="22"/>
          <w:szCs w:val="22"/>
        </w:rPr>
      </w:pPr>
      <w:bookmarkStart w:id="0" w:name="_GoBack"/>
      <w:bookmarkEnd w:id="0"/>
    </w:p>
    <w:p w:rsidR="00B231D1" w:rsidRPr="002B454D" w:rsidRDefault="00B231D1">
      <w:pPr>
        <w:rPr>
          <w:sz w:val="22"/>
          <w:szCs w:val="22"/>
        </w:rPr>
      </w:pPr>
    </w:p>
    <w:p w:rsidR="00B6533C" w:rsidRPr="00B6533C" w:rsidRDefault="00B6533C" w:rsidP="00B6533C">
      <w:pPr>
        <w:rPr>
          <w:rFonts w:ascii="Arial" w:hAnsi="Arial" w:cs="Arial"/>
          <w:szCs w:val="24"/>
        </w:rPr>
      </w:pPr>
      <w:r w:rsidRPr="00B6533C">
        <w:rPr>
          <w:rFonts w:ascii="Arial" w:hAnsi="Arial" w:cs="Arial"/>
          <w:szCs w:val="24"/>
        </w:rPr>
        <w:t>Mit freundlichen Grüßen</w:t>
      </w:r>
    </w:p>
    <w:p w:rsidR="00B6533C" w:rsidRPr="00B6533C" w:rsidRDefault="00B6533C" w:rsidP="00B6533C">
      <w:pPr>
        <w:rPr>
          <w:rFonts w:ascii="Arial" w:hAnsi="Arial" w:cs="Arial"/>
          <w:sz w:val="22"/>
          <w:szCs w:val="22"/>
        </w:rPr>
      </w:pPr>
    </w:p>
    <w:p w:rsidR="00B6533C" w:rsidRPr="00B6533C" w:rsidRDefault="00B6533C" w:rsidP="00B6533C">
      <w:pPr>
        <w:rPr>
          <w:rFonts w:ascii="Arial" w:hAnsi="Arial" w:cs="Arial"/>
          <w:sz w:val="22"/>
          <w:szCs w:val="22"/>
        </w:rPr>
      </w:pPr>
    </w:p>
    <w:p w:rsidR="00B6533C" w:rsidRPr="00B6533C" w:rsidRDefault="00B6533C" w:rsidP="00B6533C">
      <w:pPr>
        <w:rPr>
          <w:rFonts w:ascii="Arial" w:hAnsi="Arial" w:cs="Arial"/>
          <w:szCs w:val="24"/>
        </w:rPr>
      </w:pPr>
    </w:p>
    <w:p w:rsidR="00B6533C" w:rsidRPr="00B6533C" w:rsidRDefault="00B6533C" w:rsidP="00B6533C">
      <w:pPr>
        <w:rPr>
          <w:rFonts w:ascii="Arial" w:hAnsi="Arial" w:cs="Arial"/>
          <w:szCs w:val="24"/>
        </w:rPr>
      </w:pPr>
    </w:p>
    <w:p w:rsidR="00B6533C" w:rsidRPr="00B6533C" w:rsidRDefault="00540771" w:rsidP="00B6533C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Name</w:t>
      </w:r>
      <w:r w:rsidR="00B6533C" w:rsidRPr="00B6533C">
        <w:rPr>
          <w:rFonts w:ascii="Arial" w:hAnsi="Arial" w:cs="Arial"/>
          <w:szCs w:val="24"/>
        </w:rPr>
        <w:t>, BUND</w:t>
      </w:r>
      <w:r w:rsidR="00B6533C">
        <w:rPr>
          <w:rFonts w:ascii="Arial" w:hAnsi="Arial" w:cs="Arial"/>
          <w:szCs w:val="24"/>
        </w:rPr>
        <w:t xml:space="preserve"> OV</w:t>
      </w:r>
      <w:r>
        <w:rPr>
          <w:rFonts w:ascii="Arial" w:hAnsi="Arial" w:cs="Arial"/>
          <w:szCs w:val="24"/>
        </w:rPr>
        <w:t xml:space="preserve"> </w:t>
      </w:r>
      <w:r w:rsidR="00B6533C">
        <w:rPr>
          <w:rFonts w:ascii="Arial" w:hAnsi="Arial" w:cs="Arial"/>
          <w:szCs w:val="24"/>
        </w:rPr>
        <w:tab/>
      </w:r>
      <w:r w:rsidR="00B6533C">
        <w:rPr>
          <w:rFonts w:ascii="Arial" w:hAnsi="Arial" w:cs="Arial"/>
          <w:szCs w:val="24"/>
        </w:rPr>
        <w:tab/>
      </w:r>
    </w:p>
    <w:p w:rsidR="00905EE2" w:rsidRPr="00B6533C" w:rsidRDefault="00905EE2" w:rsidP="00B231D1">
      <w:pPr>
        <w:pStyle w:val="KeinLeerraum"/>
      </w:pPr>
    </w:p>
    <w:sectPr w:rsidR="00905EE2" w:rsidRPr="00B6533C" w:rsidSect="00B231D1">
      <w:headerReference w:type="default" r:id="rId6"/>
      <w:footerReference w:type="default" r:id="rId7"/>
      <w:pgSz w:w="11906" w:h="16838"/>
      <w:pgMar w:top="426" w:right="707" w:bottom="709" w:left="1134" w:header="42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0155" w:rsidRDefault="00380155" w:rsidP="00DB709D">
      <w:r>
        <w:separator/>
      </w:r>
    </w:p>
  </w:endnote>
  <w:endnote w:type="continuationSeparator" w:id="0">
    <w:p w:rsidR="00380155" w:rsidRDefault="00380155" w:rsidP="00DB70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page" w:horzAnchor="margin" w:tblpXSpec="center" w:tblpYSpec="bottom"/>
      <w:tblW w:w="4859" w:type="pct"/>
      <w:tblLayout w:type="fixed"/>
      <w:tblLook w:val="04A0" w:firstRow="1" w:lastRow="0" w:firstColumn="1" w:lastColumn="0" w:noHBand="0" w:noVBand="1"/>
    </w:tblPr>
    <w:tblGrid>
      <w:gridCol w:w="7230"/>
      <w:gridCol w:w="2551"/>
    </w:tblGrid>
    <w:sdt>
      <w:sdtPr>
        <w:rPr>
          <w:rFonts w:asciiTheme="majorHAnsi" w:eastAsiaTheme="majorEastAsia" w:hAnsiTheme="majorHAnsi" w:cstheme="majorBidi"/>
          <w:sz w:val="20"/>
        </w:rPr>
        <w:id w:val="80723985"/>
        <w:docPartObj>
          <w:docPartGallery w:val="Page Numbers (Bottom of Page)"/>
          <w:docPartUnique/>
        </w:docPartObj>
      </w:sdtPr>
      <w:sdtEndPr>
        <w:rPr>
          <w:rFonts w:ascii="Times New Roman" w:eastAsia="Times New Roman" w:hAnsi="Times New Roman" w:cs="Times New Roman"/>
          <w:sz w:val="24"/>
        </w:rPr>
      </w:sdtEndPr>
      <w:sdtContent>
        <w:tr w:rsidR="00DF5C24" w:rsidTr="00165708">
          <w:trPr>
            <w:trHeight w:val="727"/>
          </w:trPr>
          <w:tc>
            <w:tcPr>
              <w:tcW w:w="3696" w:type="pct"/>
              <w:tcBorders>
                <w:right w:val="triple" w:sz="4" w:space="0" w:color="5B9BD5" w:themeColor="accent1"/>
              </w:tcBorders>
            </w:tcPr>
            <w:p w:rsidR="00DF5C24" w:rsidRDefault="00DF5C24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</w:rPr>
              </w:pPr>
            </w:p>
          </w:tc>
          <w:tc>
            <w:tcPr>
              <w:tcW w:w="1304" w:type="pct"/>
              <w:tcBorders>
                <w:left w:val="triple" w:sz="4" w:space="0" w:color="5B9BD5" w:themeColor="accent1"/>
              </w:tcBorders>
            </w:tcPr>
            <w:p w:rsidR="00DF5C24" w:rsidRDefault="0016570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t xml:space="preserve">Seite </w:t>
              </w:r>
              <w:r w:rsidR="00DF5C24">
                <w:fldChar w:fldCharType="begin"/>
              </w:r>
              <w:r w:rsidR="00DF5C24">
                <w:instrText>PAGE    \* MERGEFORMAT</w:instrText>
              </w:r>
              <w:r w:rsidR="00DF5C24">
                <w:fldChar w:fldCharType="separate"/>
              </w:r>
              <w:r w:rsidR="00B231D1">
                <w:rPr>
                  <w:noProof/>
                </w:rPr>
                <w:t>1</w:t>
              </w:r>
              <w:r w:rsidR="00DF5C24">
                <w:fldChar w:fldCharType="end"/>
              </w:r>
              <w:r w:rsidR="00DF5C24">
                <w:t xml:space="preserve"> von 1 Seiten</w:t>
              </w:r>
            </w:p>
          </w:tc>
        </w:tr>
      </w:sdtContent>
    </w:sdt>
  </w:tbl>
  <w:p w:rsidR="00DB709D" w:rsidRDefault="00DB709D" w:rsidP="00DF5C24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0155" w:rsidRDefault="00380155" w:rsidP="00DB709D">
      <w:r>
        <w:separator/>
      </w:r>
    </w:p>
  </w:footnote>
  <w:footnote w:type="continuationSeparator" w:id="0">
    <w:p w:rsidR="00380155" w:rsidRDefault="00380155" w:rsidP="00DB70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70" w:type="dxa"/>
      <w:tblBorders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08"/>
      <w:gridCol w:w="5245"/>
    </w:tblGrid>
    <w:tr w:rsidR="00DB709D" w:rsidTr="008B4F58">
      <w:tc>
        <w:tcPr>
          <w:tcW w:w="4608" w:type="dxa"/>
        </w:tcPr>
        <w:p w:rsidR="00DB709D" w:rsidRPr="008B4F58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BOTANISCHE VEREINIGUNG für NATURSCHUTZ</w:t>
          </w:r>
        </w:p>
        <w:p w:rsidR="00DB709D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in HESSEN e.V.</w:t>
          </w:r>
        </w:p>
        <w:p w:rsidR="00C0094E" w:rsidRPr="002B454D" w:rsidRDefault="00C0094E" w:rsidP="00DB709D">
          <w:pPr>
            <w:pStyle w:val="KeinLeerraum"/>
            <w:rPr>
              <w:sz w:val="8"/>
              <w:szCs w:val="8"/>
            </w:rPr>
          </w:pPr>
        </w:p>
        <w:p w:rsidR="00DB709D" w:rsidRPr="008B4F58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BUND für UMWELT und NATURSCHUTZ DEUTSCHLAND</w:t>
          </w:r>
        </w:p>
        <w:p w:rsidR="00DB709D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Landesverband Hessen e.V.</w:t>
          </w:r>
        </w:p>
        <w:p w:rsidR="00C0094E" w:rsidRPr="002B454D" w:rsidRDefault="00C0094E" w:rsidP="00DB709D">
          <w:pPr>
            <w:pStyle w:val="KeinLeerraum"/>
            <w:rPr>
              <w:sz w:val="8"/>
              <w:szCs w:val="8"/>
            </w:rPr>
          </w:pPr>
        </w:p>
        <w:p w:rsidR="00DB709D" w:rsidRPr="008B4F58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DEUTSCHE GEBIRGS- und WANDERVEREINE</w:t>
          </w:r>
        </w:p>
        <w:p w:rsidR="00DB709D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Landesverband Hessen e.V.</w:t>
          </w:r>
        </w:p>
        <w:p w:rsidR="00C0094E" w:rsidRPr="002B454D" w:rsidRDefault="00C0094E" w:rsidP="00DB709D">
          <w:pPr>
            <w:pStyle w:val="KeinLeerraum"/>
            <w:rPr>
              <w:sz w:val="8"/>
              <w:szCs w:val="8"/>
            </w:rPr>
          </w:pPr>
        </w:p>
        <w:p w:rsidR="00DB709D" w:rsidRDefault="00DB709D" w:rsidP="00DB709D">
          <w:pPr>
            <w:pStyle w:val="KeinLeerraum"/>
          </w:pPr>
          <w:r w:rsidRPr="008B4F58">
            <w:rPr>
              <w:sz w:val="18"/>
              <w:szCs w:val="18"/>
            </w:rPr>
            <w:t>HESSISCHE GESELLSCHAFT für ORNITHOLOGIE und NATURSCHUTZ e.V.</w:t>
          </w:r>
        </w:p>
      </w:tc>
      <w:tc>
        <w:tcPr>
          <w:tcW w:w="5245" w:type="dxa"/>
        </w:tcPr>
        <w:p w:rsidR="00DB709D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LANDESJAGDVERBAND HESSEN e.V.</w:t>
          </w:r>
        </w:p>
        <w:p w:rsidR="00C0094E" w:rsidRPr="002B454D" w:rsidRDefault="00C0094E" w:rsidP="00DB709D">
          <w:pPr>
            <w:pStyle w:val="KeinLeerraum"/>
            <w:rPr>
              <w:sz w:val="8"/>
              <w:szCs w:val="8"/>
            </w:rPr>
          </w:pPr>
        </w:p>
        <w:p w:rsidR="00DB709D" w:rsidRPr="008B4F58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NATURSCHUTZBUND DEUTSCHLAND</w:t>
          </w:r>
        </w:p>
        <w:p w:rsidR="00DB709D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Landesverband Hessen e.V.</w:t>
          </w:r>
        </w:p>
        <w:p w:rsidR="00C0094E" w:rsidRPr="002B454D" w:rsidRDefault="00C0094E" w:rsidP="00DB709D">
          <w:pPr>
            <w:pStyle w:val="KeinLeerraum"/>
            <w:rPr>
              <w:sz w:val="8"/>
              <w:szCs w:val="8"/>
            </w:rPr>
          </w:pPr>
        </w:p>
        <w:p w:rsidR="00DB709D" w:rsidRPr="008B4F58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SCHUTZGEMEINSCHAFT DEUTSCHER WALD</w:t>
          </w:r>
        </w:p>
        <w:p w:rsidR="00DB709D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>Landesverband Hessen e.V.</w:t>
          </w:r>
        </w:p>
        <w:p w:rsidR="00C0094E" w:rsidRPr="002B454D" w:rsidRDefault="00C0094E" w:rsidP="00DB709D">
          <w:pPr>
            <w:pStyle w:val="KeinLeerraum"/>
            <w:rPr>
              <w:sz w:val="8"/>
              <w:szCs w:val="8"/>
            </w:rPr>
          </w:pPr>
        </w:p>
        <w:p w:rsidR="00DB709D" w:rsidRDefault="00DB709D" w:rsidP="00DB709D">
          <w:pPr>
            <w:pStyle w:val="KeinLeerraum"/>
            <w:rPr>
              <w:sz w:val="18"/>
              <w:szCs w:val="18"/>
            </w:rPr>
          </w:pPr>
          <w:r w:rsidRPr="008B4F58">
            <w:rPr>
              <w:sz w:val="18"/>
              <w:szCs w:val="18"/>
            </w:rPr>
            <w:t xml:space="preserve">VERBAND HESSISCHER FISCHER </w:t>
          </w:r>
          <w:r w:rsidR="008B4F58" w:rsidRPr="008B4F58">
            <w:rPr>
              <w:sz w:val="18"/>
              <w:szCs w:val="18"/>
            </w:rPr>
            <w:t>e.</w:t>
          </w:r>
          <w:r w:rsidRPr="008B4F58">
            <w:rPr>
              <w:sz w:val="18"/>
              <w:szCs w:val="18"/>
            </w:rPr>
            <w:t>V.</w:t>
          </w:r>
        </w:p>
        <w:p w:rsidR="008B4F58" w:rsidRPr="002B454D" w:rsidRDefault="008B4F58" w:rsidP="00DB709D">
          <w:pPr>
            <w:pStyle w:val="KeinLeerraum"/>
            <w:rPr>
              <w:sz w:val="8"/>
              <w:szCs w:val="8"/>
            </w:rPr>
          </w:pPr>
        </w:p>
        <w:p w:rsidR="00DB709D" w:rsidRPr="008B4F58" w:rsidRDefault="00DB709D" w:rsidP="00DF5C24">
          <w:pPr>
            <w:pStyle w:val="KeinLeerraum"/>
            <w:rPr>
              <w:rFonts w:ascii="Arial" w:hAnsi="Arial" w:cs="Arial"/>
              <w:b/>
              <w:sz w:val="18"/>
              <w:szCs w:val="18"/>
            </w:rPr>
          </w:pPr>
          <w:r w:rsidRPr="008B4F58">
            <w:rPr>
              <w:rFonts w:ascii="Arial" w:hAnsi="Arial" w:cs="Arial"/>
              <w:b/>
              <w:sz w:val="18"/>
              <w:szCs w:val="18"/>
            </w:rPr>
            <w:t>Anerkannte Verbände nach § 3 Umweltrechtsbehelfsgesetz</w:t>
          </w:r>
        </w:p>
      </w:tc>
    </w:tr>
  </w:tbl>
  <w:p w:rsidR="00DB709D" w:rsidRPr="00DB709D" w:rsidRDefault="00DB709D">
    <w:pPr>
      <w:pStyle w:val="Kopfzeile"/>
      <w:rPr>
        <w:b/>
      </w:rPr>
    </w:pPr>
    <w:r w:rsidRPr="00DB709D">
      <w:rPr>
        <w:b/>
      </w:rPr>
      <w:t>_____________________________________________________________________________</w:t>
    </w:r>
    <w:r w:rsidR="00DF5C24">
      <w:rPr>
        <w:b/>
      </w:rPr>
      <w:t>__________</w:t>
    </w:r>
    <w:r w:rsidRPr="00DB709D">
      <w:rPr>
        <w:b/>
      </w:rPr>
      <w:t>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708"/>
    <w:rsid w:val="00165708"/>
    <w:rsid w:val="002736D7"/>
    <w:rsid w:val="002B454D"/>
    <w:rsid w:val="00380155"/>
    <w:rsid w:val="004B4E48"/>
    <w:rsid w:val="00540771"/>
    <w:rsid w:val="006C2BE0"/>
    <w:rsid w:val="0081726A"/>
    <w:rsid w:val="00897CE7"/>
    <w:rsid w:val="008B4F58"/>
    <w:rsid w:val="00905EE2"/>
    <w:rsid w:val="00B231D1"/>
    <w:rsid w:val="00B45F72"/>
    <w:rsid w:val="00B6533C"/>
    <w:rsid w:val="00C0094E"/>
    <w:rsid w:val="00C42127"/>
    <w:rsid w:val="00D94711"/>
    <w:rsid w:val="00DB709D"/>
    <w:rsid w:val="00DF5C24"/>
    <w:rsid w:val="00F34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EEB46-43F4-48EC-9AEA-53D05C2F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70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B70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DB709D"/>
  </w:style>
  <w:style w:type="paragraph" w:styleId="Fuzeile">
    <w:name w:val="footer"/>
    <w:basedOn w:val="Standard"/>
    <w:link w:val="FuzeileZchn"/>
    <w:uiPriority w:val="99"/>
    <w:unhideWhenUsed/>
    <w:rsid w:val="00DB709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DB709D"/>
  </w:style>
  <w:style w:type="paragraph" w:styleId="KeinLeerraum">
    <w:name w:val="No Spacing"/>
    <w:link w:val="KeinLeerraumZchn"/>
    <w:uiPriority w:val="1"/>
    <w:qFormat/>
    <w:rsid w:val="00DB709D"/>
    <w:pPr>
      <w:spacing w:after="0" w:line="240" w:lineRule="auto"/>
    </w:pPr>
  </w:style>
  <w:style w:type="character" w:customStyle="1" w:styleId="KeinLeerraumZchn">
    <w:name w:val="Kein Leerraum Zchn"/>
    <w:basedOn w:val="Absatz-Standardschriftart"/>
    <w:link w:val="KeinLeerraum"/>
    <w:uiPriority w:val="1"/>
    <w:rsid w:val="00DB709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45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454D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Eckhard Neitzel</dc:creator>
  <cp:keywords/>
  <dc:description/>
  <cp:lastModifiedBy>Eckhard Neitzel</cp:lastModifiedBy>
  <cp:revision>8</cp:revision>
  <cp:lastPrinted>2020-05-07T12:19:00Z</cp:lastPrinted>
  <dcterms:created xsi:type="dcterms:W3CDTF">2020-05-06T09:42:00Z</dcterms:created>
  <dcterms:modified xsi:type="dcterms:W3CDTF">2020-05-07T12:22:00Z</dcterms:modified>
</cp:coreProperties>
</file>